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571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Рахматова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Бахрома </w:t>
      </w:r>
      <w:r>
        <w:rPr>
          <w:rFonts w:ascii="Times New Roman" w:eastAsia="Times New Roman" w:hAnsi="Times New Roman" w:cs="Times New Roman"/>
          <w:sz w:val="27"/>
          <w:szCs w:val="27"/>
        </w:rPr>
        <w:t>Фарходжоновича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Рахматов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</w:t>
      </w:r>
      <w:r>
        <w:rPr>
          <w:rFonts w:ascii="Times New Roman" w:eastAsia="Times New Roman" w:hAnsi="Times New Roman" w:cs="Times New Roman"/>
          <w:sz w:val="27"/>
          <w:szCs w:val="27"/>
        </w:rPr>
        <w:t>25000508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Рахматов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Рахматова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Рахматова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>25.10.2023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18810586231025000508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Рахматова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Рахматова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Рахматова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Бахрома </w:t>
      </w:r>
      <w:r>
        <w:rPr>
          <w:rFonts w:ascii="Times New Roman" w:eastAsia="Times New Roman" w:hAnsi="Times New Roman" w:cs="Times New Roman"/>
          <w:sz w:val="27"/>
          <w:szCs w:val="27"/>
        </w:rPr>
        <w:t>Фарходжоновича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571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0412365400665005712420101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9">
    <w:name w:val="cat-Sum grp-18 rplc-29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3rplc-43">
    <w:name w:val="cat-Address grp-3 rplc-43"/>
    <w:basedOn w:val="DefaultParagraphFont"/>
  </w:style>
  <w:style w:type="character" w:customStyle="1" w:styleId="cat-SumInWordsgrp-19rplc-44">
    <w:name w:val="cat-SumInWords grp-1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